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9C" w:rsidRDefault="00855D08">
      <w:pPr>
        <w:spacing w:before="240" w:after="240"/>
        <w:jc w:val="center"/>
        <w:rPr>
          <w:rFonts w:ascii="Verdana" w:eastAsia="Verdana" w:hAnsi="Verdana" w:cs="Verdana"/>
          <w:b/>
          <w:color w:val="00000A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A"/>
        </w:rPr>
        <w:t>CHAMAMENTO PÚBLICO Nº 001/2023</w:t>
      </w:r>
    </w:p>
    <w:p w:rsidR="005B149C" w:rsidRDefault="00855D08">
      <w:pPr>
        <w:spacing w:before="240" w:after="24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“</w:t>
      </w:r>
      <w:proofErr w:type="gramStart"/>
      <w:r>
        <w:rPr>
          <w:rFonts w:ascii="Verdana" w:eastAsia="Verdana" w:hAnsi="Verdana" w:cs="Verdana"/>
        </w:rPr>
        <w:t xml:space="preserve">SELEÇÃO 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DE</w:t>
      </w:r>
      <w:proofErr w:type="gram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AVALIADORES/PARECERISTAS DE MÉRITO CULTURAL DE PROJETOS CULTURAIS”</w:t>
      </w:r>
    </w:p>
    <w:p w:rsidR="005B149C" w:rsidRDefault="005B149C">
      <w:pPr>
        <w:spacing w:before="240" w:after="240"/>
        <w:jc w:val="center"/>
        <w:rPr>
          <w:rFonts w:ascii="Verdana" w:eastAsia="Verdana" w:hAnsi="Verdana" w:cs="Verdana"/>
        </w:rPr>
      </w:pPr>
    </w:p>
    <w:p w:rsidR="005B149C" w:rsidRDefault="00855D08">
      <w:pPr>
        <w:spacing w:before="240" w:after="240" w:line="504" w:lineRule="auto"/>
        <w:jc w:val="center"/>
        <w:rPr>
          <w:rFonts w:ascii="Verdana" w:eastAsia="Verdana" w:hAnsi="Verdana" w:cs="Verdana"/>
          <w:b/>
          <w:color w:val="00000A"/>
        </w:rPr>
      </w:pPr>
      <w:r>
        <w:rPr>
          <w:rFonts w:ascii="Verdana" w:eastAsia="Verdana" w:hAnsi="Verdana" w:cs="Verdana"/>
          <w:b/>
          <w:color w:val="00000A"/>
        </w:rPr>
        <w:t>ANEXO I – FICHA DE INSCRIÇÃO</w:t>
      </w:r>
      <w:r>
        <w:t xml:space="preserve"> </w:t>
      </w:r>
    </w:p>
    <w:tbl>
      <w:tblPr>
        <w:tblStyle w:val="Style13"/>
        <w:tblpPr w:leftFromText="180" w:rightFromText="180" w:topFromText="180" w:bottomFromText="180" w:vertAnchor="text" w:tblpX="-605"/>
        <w:tblW w:w="1023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635"/>
        <w:gridCol w:w="2025"/>
        <w:gridCol w:w="2025"/>
        <w:gridCol w:w="555"/>
        <w:gridCol w:w="2070"/>
      </w:tblGrid>
      <w:tr w:rsidR="005B149C">
        <w:trPr>
          <w:trHeight w:val="530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lastRenderedPageBreak/>
              <w:t>DADOS DO CANDIDATO</w:t>
            </w:r>
          </w:p>
        </w:tc>
      </w:tr>
      <w:tr w:rsidR="005B149C">
        <w:trPr>
          <w:trHeight w:val="530"/>
        </w:trPr>
        <w:tc>
          <w:tcPr>
            <w:tcW w:w="7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Nome Pessoa Física: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CPF:</w:t>
            </w:r>
          </w:p>
        </w:tc>
      </w:tr>
      <w:tr w:rsidR="005B149C">
        <w:trPr>
          <w:trHeight w:val="530"/>
        </w:trPr>
        <w:tc>
          <w:tcPr>
            <w:tcW w:w="7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Nome Pessoa Jurídica (se for o caso):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CNPJ:</w:t>
            </w:r>
          </w:p>
        </w:tc>
      </w:tr>
      <w:tr w:rsidR="005B149C">
        <w:trPr>
          <w:trHeight w:val="530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Endereço:</w:t>
            </w:r>
          </w:p>
        </w:tc>
      </w:tr>
      <w:tr w:rsidR="005B149C">
        <w:trPr>
          <w:trHeight w:val="53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Bairro:</w:t>
            </w:r>
          </w:p>
        </w:tc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Cidade: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UF: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CEP:</w:t>
            </w:r>
          </w:p>
        </w:tc>
      </w:tr>
      <w:tr w:rsidR="005B149C">
        <w:trPr>
          <w:trHeight w:val="530"/>
        </w:trPr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Telefone Fixo (DDD):</w:t>
            </w:r>
          </w:p>
        </w:tc>
        <w:tc>
          <w:tcPr>
            <w:tcW w:w="6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Celular (DDD):</w:t>
            </w:r>
          </w:p>
        </w:tc>
      </w:tr>
      <w:tr w:rsidR="005B149C">
        <w:trPr>
          <w:trHeight w:val="530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E-mail:</w:t>
            </w:r>
          </w:p>
        </w:tc>
      </w:tr>
      <w:tr w:rsidR="005B149C">
        <w:trPr>
          <w:trHeight w:val="815"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Data de Nascimento: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Identidade de raça/cor </w:t>
            </w:r>
            <w:proofErr w:type="gramStart"/>
            <w:r>
              <w:rPr>
                <w:rFonts w:ascii="Verdana" w:eastAsia="Verdana" w:hAnsi="Verdana" w:cs="Verdana"/>
                <w:color w:val="00000A"/>
              </w:rPr>
              <w:t>( )branco</w:t>
            </w:r>
            <w:proofErr w:type="gramEnd"/>
            <w:r>
              <w:rPr>
                <w:rFonts w:ascii="Verdana" w:eastAsia="Verdana" w:hAnsi="Verdana" w:cs="Verdana"/>
                <w:color w:val="00000A"/>
              </w:rPr>
              <w:t>,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proofErr w:type="gramStart"/>
            <w:r>
              <w:rPr>
                <w:rFonts w:ascii="Verdana" w:eastAsia="Verdana" w:hAnsi="Verdana" w:cs="Verdana"/>
                <w:color w:val="00000A"/>
              </w:rPr>
              <w:t>( )</w:t>
            </w:r>
            <w:proofErr w:type="gramEnd"/>
            <w:r>
              <w:rPr>
                <w:rFonts w:ascii="Verdana" w:eastAsia="Verdana" w:hAnsi="Verdana" w:cs="Verdana"/>
                <w:color w:val="00000A"/>
              </w:rPr>
              <w:t xml:space="preserve"> preto, ( ) amarelo, ( )pardo,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proofErr w:type="gramStart"/>
            <w:r>
              <w:rPr>
                <w:rFonts w:ascii="Verdana" w:eastAsia="Verdana" w:hAnsi="Verdana" w:cs="Verdana"/>
                <w:color w:val="00000A"/>
              </w:rPr>
              <w:t>( )indígena</w:t>
            </w:r>
            <w:proofErr w:type="gramEnd"/>
          </w:p>
        </w:tc>
      </w:tr>
      <w:tr w:rsidR="005B149C">
        <w:trPr>
          <w:trHeight w:val="2730"/>
        </w:trPr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ind w:left="-567" w:right="-1419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       Conta Bancária: </w:t>
            </w:r>
          </w:p>
          <w:p w:rsidR="005B149C" w:rsidRDefault="00855D08">
            <w:pPr>
              <w:ind w:left="-141" w:right="-1419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 Banco ________________________</w:t>
            </w:r>
          </w:p>
          <w:p w:rsidR="005B149C" w:rsidRDefault="00855D08">
            <w:pPr>
              <w:ind w:left="-141" w:right="-1419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 Agência: _______</w:t>
            </w:r>
          </w:p>
          <w:p w:rsidR="005B149C" w:rsidRDefault="00855D08">
            <w:pPr>
              <w:ind w:left="-141" w:right="-1419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Arial Black" w:eastAsia="Arial Black" w:hAnsi="Arial Black" w:cs="Arial Black"/>
              </w:rPr>
              <w:t xml:space="preserve"> Conta _________________</w:t>
            </w:r>
          </w:p>
        </w:tc>
        <w:tc>
          <w:tcPr>
            <w:tcW w:w="4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i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i/>
                <w:color w:val="00000A"/>
              </w:rPr>
              <w:t>( )</w:t>
            </w:r>
            <w:proofErr w:type="gramEnd"/>
            <w:r>
              <w:rPr>
                <w:rFonts w:ascii="Verdana" w:eastAsia="Verdana" w:hAnsi="Verdana" w:cs="Verdana"/>
                <w:i/>
                <w:color w:val="00000A"/>
              </w:rPr>
              <w:t xml:space="preserve"> CONTA CORRENTE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i/>
                <w:color w:val="00000A"/>
              </w:rPr>
            </w:pPr>
            <w:r>
              <w:rPr>
                <w:rFonts w:ascii="Verdana" w:eastAsia="Verdana" w:hAnsi="Verdana" w:cs="Verdana"/>
                <w:i/>
                <w:color w:val="00000A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i/>
                <w:color w:val="00000A"/>
              </w:rPr>
              <w:t>( )</w:t>
            </w:r>
            <w:proofErr w:type="gramEnd"/>
            <w:r>
              <w:rPr>
                <w:rFonts w:ascii="Verdana" w:eastAsia="Verdana" w:hAnsi="Verdana" w:cs="Verdana"/>
                <w:i/>
                <w:color w:val="00000A"/>
              </w:rPr>
              <w:t xml:space="preserve"> POUPANÇA</w:t>
            </w:r>
          </w:p>
        </w:tc>
      </w:tr>
      <w:tr w:rsidR="005B149C">
        <w:trPr>
          <w:trHeight w:val="530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Identidade de </w:t>
            </w:r>
            <w:proofErr w:type="gramStart"/>
            <w:r>
              <w:rPr>
                <w:rFonts w:ascii="Verdana" w:eastAsia="Verdana" w:hAnsi="Verdana" w:cs="Verdana"/>
                <w:color w:val="00000A"/>
              </w:rPr>
              <w:t>gênero(</w:t>
            </w:r>
            <w:proofErr w:type="gramEnd"/>
            <w:r>
              <w:rPr>
                <w:rFonts w:ascii="Verdana" w:eastAsia="Verdana" w:hAnsi="Verdana" w:cs="Verdana"/>
                <w:color w:val="00000A"/>
              </w:rPr>
              <w:t>masculino, feminino, outros - especifique)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proofErr w:type="gramStart"/>
            <w:r>
              <w:rPr>
                <w:rFonts w:ascii="Verdana" w:eastAsia="Verdana" w:hAnsi="Verdana" w:cs="Verdana"/>
                <w:color w:val="00000A"/>
              </w:rPr>
              <w:t>( )</w:t>
            </w:r>
            <w:proofErr w:type="gramEnd"/>
            <w:r>
              <w:rPr>
                <w:rFonts w:ascii="Verdana" w:eastAsia="Verdana" w:hAnsi="Verdana" w:cs="Verdana"/>
                <w:color w:val="00000A"/>
              </w:rPr>
              <w:t xml:space="preserve"> Homem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proofErr w:type="gramStart"/>
            <w:r>
              <w:rPr>
                <w:rFonts w:ascii="Verdana" w:eastAsia="Verdana" w:hAnsi="Verdana" w:cs="Verdana"/>
                <w:color w:val="00000A"/>
              </w:rPr>
              <w:t>( )</w:t>
            </w:r>
            <w:proofErr w:type="gramEnd"/>
            <w:r>
              <w:rPr>
                <w:rFonts w:ascii="Verdana" w:eastAsia="Verdana" w:hAnsi="Verdana" w:cs="Verdana"/>
                <w:color w:val="00000A"/>
              </w:rPr>
              <w:t xml:space="preserve"> Mulher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proofErr w:type="gramStart"/>
            <w:r>
              <w:rPr>
                <w:rFonts w:ascii="Verdana" w:eastAsia="Verdana" w:hAnsi="Verdana" w:cs="Verdana"/>
                <w:color w:val="00000A"/>
              </w:rPr>
              <w:t>( )</w:t>
            </w:r>
            <w:proofErr w:type="gramEnd"/>
            <w:r>
              <w:rPr>
                <w:rFonts w:ascii="Verdana" w:eastAsia="Verdana" w:hAnsi="Verdana" w:cs="Verdana"/>
                <w:color w:val="00000A"/>
              </w:rPr>
              <w:t xml:space="preserve"> Não Binário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proofErr w:type="gramStart"/>
            <w:r>
              <w:rPr>
                <w:rFonts w:ascii="Verdana" w:eastAsia="Verdana" w:hAnsi="Verdana" w:cs="Verdana"/>
                <w:color w:val="00000A"/>
              </w:rPr>
              <w:t>( )</w:t>
            </w:r>
            <w:proofErr w:type="gramEnd"/>
            <w:r>
              <w:rPr>
                <w:rFonts w:ascii="Verdana" w:eastAsia="Verdana" w:hAnsi="Verdana" w:cs="Verdana"/>
                <w:color w:val="00000A"/>
              </w:rPr>
              <w:t xml:space="preserve"> Prefiro não dizer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lastRenderedPageBreak/>
              <w:t>(</w:t>
            </w:r>
            <w:proofErr w:type="gramStart"/>
            <w:r>
              <w:rPr>
                <w:rFonts w:ascii="Verdana" w:eastAsia="Verdana" w:hAnsi="Verdana" w:cs="Verdana"/>
                <w:color w:val="00000A"/>
              </w:rPr>
              <w:t>opcional</w:t>
            </w:r>
            <w:proofErr w:type="gramEnd"/>
            <w:r>
              <w:rPr>
                <w:rFonts w:ascii="Verdana" w:eastAsia="Verdana" w:hAnsi="Verdana" w:cs="Verdana"/>
                <w:color w:val="00000A"/>
              </w:rPr>
              <w:t>) Qual sua identidade de gênero?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proofErr w:type="gramStart"/>
            <w:r>
              <w:rPr>
                <w:rFonts w:ascii="Verdana" w:eastAsia="Verdana" w:hAnsi="Verdana" w:cs="Verdana"/>
                <w:color w:val="00000A"/>
              </w:rPr>
              <w:t>( )</w:t>
            </w:r>
            <w:proofErr w:type="gramEnd"/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</w:rPr>
              <w:t>Cis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(se identifica com o sexo/gênero atribuído no nascimento)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proofErr w:type="gramStart"/>
            <w:r>
              <w:rPr>
                <w:rFonts w:ascii="Verdana" w:eastAsia="Verdana" w:hAnsi="Verdana" w:cs="Verdana"/>
                <w:color w:val="00000A"/>
              </w:rPr>
              <w:t>( )</w:t>
            </w:r>
            <w:proofErr w:type="gramEnd"/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A"/>
              </w:rPr>
              <w:t>Trans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 xml:space="preserve"> (não se identifica com o sexo/gênero atribuído no nascimento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proofErr w:type="gramStart"/>
            <w:r>
              <w:rPr>
                <w:rFonts w:ascii="Verdana" w:eastAsia="Verdana" w:hAnsi="Verdana" w:cs="Verdana"/>
                <w:color w:val="00000A"/>
              </w:rPr>
              <w:t>( )</w:t>
            </w:r>
            <w:proofErr w:type="gramEnd"/>
            <w:r>
              <w:rPr>
                <w:rFonts w:ascii="Verdana" w:eastAsia="Verdana" w:hAnsi="Verdana" w:cs="Verdana"/>
                <w:color w:val="00000A"/>
              </w:rPr>
              <w:t xml:space="preserve"> Não Binário ((não são masculinas ou femininas, são pessoas fora do binário de gênero e da </w:t>
            </w:r>
            <w:proofErr w:type="spellStart"/>
            <w:r>
              <w:rPr>
                <w:rFonts w:ascii="Verdana" w:eastAsia="Verdana" w:hAnsi="Verdana" w:cs="Verdana"/>
                <w:color w:val="00000A"/>
              </w:rPr>
              <w:t>cisnormatividade</w:t>
            </w:r>
            <w:proofErr w:type="spellEnd"/>
            <w:r>
              <w:rPr>
                <w:rFonts w:ascii="Verdana" w:eastAsia="Verdana" w:hAnsi="Verdana" w:cs="Verdana"/>
                <w:color w:val="00000A"/>
              </w:rPr>
              <w:t>)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proofErr w:type="gramStart"/>
            <w:r>
              <w:rPr>
                <w:rFonts w:ascii="Verdana" w:eastAsia="Verdana" w:hAnsi="Verdana" w:cs="Verdana"/>
                <w:color w:val="00000A"/>
              </w:rPr>
              <w:t>( )</w:t>
            </w:r>
            <w:proofErr w:type="gramEnd"/>
            <w:r>
              <w:rPr>
                <w:rFonts w:ascii="Verdana" w:eastAsia="Verdana" w:hAnsi="Verdana" w:cs="Verdana"/>
                <w:color w:val="00000A"/>
              </w:rPr>
              <w:t xml:space="preserve"> Não sei/ não quero informar</w:t>
            </w:r>
          </w:p>
        </w:tc>
      </w:tr>
      <w:tr w:rsidR="005B149C">
        <w:trPr>
          <w:trHeight w:val="530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lastRenderedPageBreak/>
              <w:t xml:space="preserve"> </w:t>
            </w:r>
          </w:p>
        </w:tc>
      </w:tr>
      <w:tr w:rsidR="005B149C">
        <w:trPr>
          <w:trHeight w:val="4700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/>
              <w:jc w:val="center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 ÁREAS DE ATUAÇÃO </w:t>
            </w:r>
          </w:p>
          <w:p w:rsidR="005B149C" w:rsidRDefault="00855D08">
            <w:pPr>
              <w:spacing w:before="240" w:after="24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1 Artes Circenses </w:t>
            </w:r>
            <w:proofErr w:type="gramStart"/>
            <w:r>
              <w:rPr>
                <w:b/>
                <w:color w:val="00000A"/>
              </w:rPr>
              <w:t>(  )</w:t>
            </w:r>
            <w:proofErr w:type="gramEnd"/>
          </w:p>
          <w:p w:rsidR="005B149C" w:rsidRDefault="00855D08">
            <w:pPr>
              <w:spacing w:before="240" w:after="240"/>
              <w:jc w:val="both"/>
            </w:pPr>
            <w:r>
              <w:rPr>
                <w:b/>
                <w:color w:val="00000A"/>
              </w:rPr>
              <w:t xml:space="preserve">2-Manifestações das Culturas Populares, Tradicionais e Capoeira </w:t>
            </w:r>
            <w:proofErr w:type="gramStart"/>
            <w:r>
              <w:rPr>
                <w:b/>
                <w:color w:val="00000A"/>
              </w:rPr>
              <w:t>(</w:t>
            </w:r>
            <w:r>
              <w:t xml:space="preserve">  )</w:t>
            </w:r>
            <w:proofErr w:type="gramEnd"/>
          </w:p>
          <w:p w:rsidR="005B149C" w:rsidRDefault="00855D08">
            <w:pPr>
              <w:spacing w:before="240" w:after="240"/>
              <w:jc w:val="both"/>
              <w:rPr>
                <w:b/>
                <w:color w:val="00000A"/>
              </w:rPr>
            </w:pPr>
            <w:r>
              <w:t>3-</w:t>
            </w:r>
            <w:r>
              <w:rPr>
                <w:b/>
                <w:color w:val="00000A"/>
              </w:rPr>
              <w:t xml:space="preserve">Culturas Urbanas </w:t>
            </w:r>
            <w:proofErr w:type="gramStart"/>
            <w:r>
              <w:rPr>
                <w:b/>
                <w:color w:val="00000A"/>
              </w:rPr>
              <w:t>(  )</w:t>
            </w:r>
            <w:proofErr w:type="gramEnd"/>
          </w:p>
          <w:p w:rsidR="005B149C" w:rsidRDefault="00855D08">
            <w:pPr>
              <w:spacing w:before="240" w:after="24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4-Dança </w:t>
            </w:r>
            <w:proofErr w:type="gramStart"/>
            <w:r>
              <w:rPr>
                <w:b/>
                <w:color w:val="00000A"/>
              </w:rPr>
              <w:t>(  )</w:t>
            </w:r>
            <w:proofErr w:type="gramEnd"/>
          </w:p>
          <w:p w:rsidR="005B149C" w:rsidRDefault="00855D08">
            <w:pPr>
              <w:spacing w:before="240" w:after="24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5-</w:t>
            </w:r>
            <w:proofErr w:type="gramStart"/>
            <w:r>
              <w:rPr>
                <w:b/>
                <w:color w:val="00000A"/>
              </w:rPr>
              <w:t xml:space="preserve">Música(  </w:t>
            </w:r>
            <w:proofErr w:type="gramEnd"/>
            <w:r>
              <w:rPr>
                <w:b/>
                <w:color w:val="00000A"/>
              </w:rPr>
              <w:t>)</w:t>
            </w:r>
          </w:p>
          <w:p w:rsidR="005B149C" w:rsidRDefault="00855D08">
            <w:pPr>
              <w:spacing w:before="240" w:after="24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6 -Teatro e Ópera </w:t>
            </w:r>
            <w:proofErr w:type="gramStart"/>
            <w:r>
              <w:rPr>
                <w:b/>
                <w:color w:val="00000A"/>
              </w:rPr>
              <w:t>(  )</w:t>
            </w:r>
            <w:proofErr w:type="gramEnd"/>
          </w:p>
          <w:p w:rsidR="005B149C" w:rsidRDefault="00855D08">
            <w:pPr>
              <w:spacing w:before="240" w:after="24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7- Técnico de Som e Luz </w:t>
            </w:r>
            <w:proofErr w:type="gramStart"/>
            <w:r>
              <w:rPr>
                <w:b/>
                <w:color w:val="00000A"/>
              </w:rPr>
              <w:t>(  )</w:t>
            </w:r>
            <w:proofErr w:type="gramEnd"/>
          </w:p>
          <w:p w:rsidR="005B149C" w:rsidRDefault="00855D08">
            <w:pPr>
              <w:spacing w:before="240" w:after="24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8 -Artes Plásticas e Visuais </w:t>
            </w:r>
            <w:proofErr w:type="gramStart"/>
            <w:r>
              <w:rPr>
                <w:b/>
                <w:color w:val="00000A"/>
              </w:rPr>
              <w:t>(  )</w:t>
            </w:r>
            <w:proofErr w:type="gramEnd"/>
          </w:p>
          <w:p w:rsidR="005B149C" w:rsidRDefault="00855D08">
            <w:pPr>
              <w:spacing w:before="240" w:after="24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9 -Artesanato </w:t>
            </w:r>
            <w:proofErr w:type="gramStart"/>
            <w:r>
              <w:rPr>
                <w:b/>
                <w:color w:val="00000A"/>
              </w:rPr>
              <w:t>(  )</w:t>
            </w:r>
            <w:proofErr w:type="gramEnd"/>
          </w:p>
          <w:p w:rsidR="005B149C" w:rsidRDefault="00855D08">
            <w:pPr>
              <w:spacing w:before="240" w:after="240"/>
              <w:jc w:val="both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10- Literaturas </w:t>
            </w:r>
            <w:proofErr w:type="gramStart"/>
            <w:r>
              <w:rPr>
                <w:b/>
                <w:color w:val="00000A"/>
              </w:rPr>
              <w:t>(  )</w:t>
            </w:r>
            <w:proofErr w:type="gramEnd"/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b/>
                <w:color w:val="00000A"/>
              </w:rPr>
              <w:t xml:space="preserve">11-  Produção Audiovisual e Fotografia </w:t>
            </w:r>
            <w:proofErr w:type="gramStart"/>
            <w:r>
              <w:rPr>
                <w:b/>
                <w:color w:val="00000A"/>
              </w:rPr>
              <w:t>(  )</w:t>
            </w:r>
            <w:proofErr w:type="gramEnd"/>
            <w:r>
              <w:rPr>
                <w:b/>
                <w:color w:val="00000A"/>
              </w:rPr>
              <w:t xml:space="preserve"> </w:t>
            </w:r>
          </w:p>
        </w:tc>
      </w:tr>
      <w:tr w:rsidR="005B149C">
        <w:trPr>
          <w:trHeight w:val="16670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49C" w:rsidRDefault="00855D08">
            <w:pPr>
              <w:spacing w:before="240" w:after="240" w:line="252" w:lineRule="auto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lastRenderedPageBreak/>
              <w:t xml:space="preserve">DECLARO que tenho conhecimento integral das regras previstas no CHAMAMENTO PÚBLICO 001/2023, </w:t>
            </w:r>
            <w:r>
              <w:rPr>
                <w:rFonts w:ascii="Verdana" w:eastAsia="Verdana" w:hAnsi="Verdana" w:cs="Verdana"/>
              </w:rPr>
              <w:t>CHAMAMENTO PÚBLICO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</w:rPr>
              <w:t>DE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AVALIADORES/PARCERISTAS DE MÉRITO CULTURAL DE PROJETOS CULTURAIS” </w:t>
            </w:r>
            <w:r>
              <w:rPr>
                <w:rFonts w:ascii="Verdana" w:eastAsia="Verdana" w:hAnsi="Verdana" w:cs="Verdana"/>
                <w:color w:val="00000A"/>
              </w:rPr>
              <w:t>e aceito incondicionalmente as regras previstas, responsabilizando-me pelas informações fornecidas no ato da inscrição.</w:t>
            </w:r>
          </w:p>
          <w:p w:rsidR="005B149C" w:rsidRDefault="00855D08">
            <w:pPr>
              <w:spacing w:before="240" w:after="240" w:line="252" w:lineRule="auto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Declaro, sob as penas da Lei, que não fui declarado(a) inidôneo(a) para licitar ou contratar com a Administração Pública, nos termos do inciso IV, do art. 87, da Lei 8666/93, bem como que comunicarei qualquer fato ou evento superveniente a entrega dos documentos de contratação, que venha a alterar a atual situação quanto à minha capacidade jurídica, técnica, regularidade fiscal e idoneidade econômico – financeira.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Declaro também que:  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a) Não sou servidor público da Secretaria Municipal de Cultura de Conceição da </w:t>
            </w:r>
            <w:proofErr w:type="gramStart"/>
            <w:r>
              <w:rPr>
                <w:rFonts w:ascii="Verdana" w:eastAsia="Verdana" w:hAnsi="Verdana" w:cs="Verdana"/>
                <w:color w:val="00000A"/>
              </w:rPr>
              <w:t>Barra ;</w:t>
            </w:r>
            <w:proofErr w:type="gramEnd"/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b) Não sou Prestador de serviço da Secretaria Municipal de Cultura da </w:t>
            </w:r>
            <w:proofErr w:type="gramStart"/>
            <w:r>
              <w:rPr>
                <w:rFonts w:ascii="Verdana" w:eastAsia="Verdana" w:hAnsi="Verdana" w:cs="Verdana"/>
                <w:color w:val="00000A"/>
              </w:rPr>
              <w:t>Barra ;</w:t>
            </w:r>
            <w:proofErr w:type="gramEnd"/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c) Não sou menor de 18 (dezoito) anos;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d) Não possuo relações de parentesco até o 2º grau com profissionais proponentes, coordenadores ou partícipes de projetos, pessoa física ou societários de pessoa jurídica, inscritos nos mecanismos que forem objeto de análise;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e) Não sou proponente, coordenador ou partícipe de projetos, pessoa física ou societários de pessoa jurídica, inscritos nos mecanismos que forem meu objeto de análise;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F) Não faço parte do CMPC- Conselho Municipal de Política Cultura deste município;</w:t>
            </w:r>
          </w:p>
          <w:p w:rsidR="005B149C" w:rsidRDefault="00855D08">
            <w:pPr>
              <w:spacing w:before="240" w:after="240" w:line="252" w:lineRule="auto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  <w:p w:rsidR="005B149C" w:rsidRDefault="00855D08">
            <w:pPr>
              <w:spacing w:before="240" w:after="240" w:line="252" w:lineRule="auto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  <w:p w:rsidR="005B149C" w:rsidRDefault="00855D08">
            <w:pPr>
              <w:spacing w:before="240" w:after="240" w:line="252" w:lineRule="auto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Por ser a expressão da verdade, firmo o presente.</w:t>
            </w:r>
          </w:p>
          <w:p w:rsidR="005B149C" w:rsidRDefault="00855D08">
            <w:pPr>
              <w:spacing w:before="240" w:after="240" w:line="252" w:lineRule="auto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  <w:p w:rsidR="005B149C" w:rsidRDefault="00855D08">
            <w:pPr>
              <w:spacing w:before="240" w:after="240" w:line="252" w:lineRule="auto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 </w:t>
            </w:r>
          </w:p>
          <w:p w:rsidR="005B149C" w:rsidRDefault="00855D08">
            <w:pPr>
              <w:spacing w:before="240" w:after="240" w:line="528" w:lineRule="auto"/>
              <w:jc w:val="both"/>
              <w:rPr>
                <w:rFonts w:ascii="Verdana" w:eastAsia="Verdana" w:hAnsi="Verdana" w:cs="Verdana"/>
                <w:color w:val="00000A"/>
                <w:u w:val="single"/>
              </w:rPr>
            </w:pPr>
            <w:r>
              <w:rPr>
                <w:rFonts w:ascii="Verdana" w:eastAsia="Verdana" w:hAnsi="Verdana" w:cs="Verdana"/>
                <w:color w:val="00000A"/>
              </w:rPr>
              <w:t>Data:</w:t>
            </w:r>
            <w:r>
              <w:rPr>
                <w:rFonts w:ascii="Verdana" w:eastAsia="Verdana" w:hAnsi="Verdana" w:cs="Verdana"/>
                <w:color w:val="00000A"/>
                <w:u w:val="single"/>
              </w:rPr>
              <w:t xml:space="preserve"> </w:t>
            </w:r>
            <w:r>
              <w:rPr>
                <w:rFonts w:ascii="Verdana" w:eastAsia="Verdana" w:hAnsi="Verdana" w:cs="Verdana"/>
                <w:color w:val="00000A"/>
                <w:u w:val="single"/>
              </w:rPr>
              <w:tab/>
            </w:r>
            <w:r>
              <w:rPr>
                <w:rFonts w:ascii="Verdana" w:eastAsia="Verdana" w:hAnsi="Verdana" w:cs="Verdana"/>
                <w:color w:val="00000A"/>
              </w:rPr>
              <w:t>/</w:t>
            </w:r>
            <w:r>
              <w:rPr>
                <w:rFonts w:ascii="Verdana" w:eastAsia="Verdana" w:hAnsi="Verdana" w:cs="Verdana"/>
                <w:color w:val="00000A"/>
                <w:u w:val="single"/>
              </w:rPr>
              <w:t xml:space="preserve"> </w:t>
            </w:r>
            <w:r>
              <w:rPr>
                <w:rFonts w:ascii="Verdana" w:eastAsia="Verdana" w:hAnsi="Verdana" w:cs="Verdana"/>
                <w:color w:val="00000A"/>
                <w:u w:val="single"/>
              </w:rPr>
              <w:tab/>
            </w:r>
            <w:r>
              <w:rPr>
                <w:rFonts w:ascii="Verdana" w:eastAsia="Verdana" w:hAnsi="Verdana" w:cs="Verdana"/>
                <w:color w:val="00000A"/>
              </w:rPr>
              <w:t>/</w:t>
            </w:r>
            <w:r>
              <w:rPr>
                <w:rFonts w:ascii="Verdana" w:eastAsia="Verdana" w:hAnsi="Verdana" w:cs="Verdana"/>
                <w:color w:val="00000A"/>
                <w:u w:val="single"/>
              </w:rPr>
              <w:t xml:space="preserve"> </w:t>
            </w:r>
            <w:r>
              <w:rPr>
                <w:rFonts w:ascii="Verdana" w:eastAsia="Verdana" w:hAnsi="Verdana" w:cs="Verdana"/>
                <w:color w:val="00000A"/>
                <w:u w:val="single"/>
              </w:rPr>
              <w:tab/>
            </w:r>
          </w:p>
          <w:p w:rsidR="005B149C" w:rsidRDefault="00855D08">
            <w:pPr>
              <w:spacing w:before="240" w:after="240" w:line="528" w:lineRule="auto"/>
              <w:jc w:val="both"/>
              <w:rPr>
                <w:rFonts w:ascii="Verdana" w:eastAsia="Verdana" w:hAnsi="Verdana" w:cs="Verdana"/>
                <w:color w:val="00000A"/>
                <w:u w:val="single"/>
              </w:rPr>
            </w:pPr>
            <w:r>
              <w:rPr>
                <w:rFonts w:ascii="Verdana" w:eastAsia="Verdana" w:hAnsi="Verdana" w:cs="Verdana"/>
                <w:color w:val="00000A"/>
                <w:u w:val="single"/>
              </w:rPr>
              <w:t xml:space="preserve"> 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  <w:u w:val="single"/>
              </w:rPr>
            </w:pPr>
            <w:r>
              <w:rPr>
                <w:rFonts w:ascii="Verdana" w:eastAsia="Verdana" w:hAnsi="Verdana" w:cs="Verdana"/>
                <w:color w:val="00000A"/>
                <w:u w:val="single"/>
              </w:rPr>
              <w:t xml:space="preserve"> </w:t>
            </w:r>
          </w:p>
          <w:p w:rsidR="005B149C" w:rsidRDefault="00855D08">
            <w:pPr>
              <w:spacing w:before="240" w:after="240"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Assinatura do Candidato: </w:t>
            </w:r>
            <w:r>
              <w:rPr>
                <w:rFonts w:ascii="Verdana" w:eastAsia="Verdana" w:hAnsi="Verdana" w:cs="Verdana"/>
                <w:color w:val="00000A"/>
                <w:u w:val="single"/>
              </w:rPr>
              <w:t xml:space="preserve"> </w:t>
            </w:r>
            <w:r>
              <w:rPr>
                <w:rFonts w:ascii="Verdana" w:eastAsia="Verdana" w:hAnsi="Verdana" w:cs="Verdana"/>
                <w:color w:val="00000A"/>
                <w:u w:val="single"/>
              </w:rPr>
              <w:tab/>
              <w:t>_______________________________________</w:t>
            </w:r>
            <w:r>
              <w:rPr>
                <w:rFonts w:ascii="Verdana" w:eastAsia="Verdana" w:hAnsi="Verdana" w:cs="Verdana"/>
                <w:color w:val="00000A"/>
              </w:rPr>
              <w:t>.</w:t>
            </w:r>
          </w:p>
        </w:tc>
      </w:tr>
    </w:tbl>
    <w:p w:rsidR="005B149C" w:rsidRDefault="005B149C">
      <w:pPr>
        <w:spacing w:before="240" w:after="240"/>
        <w:rPr>
          <w:rFonts w:ascii="Verdana" w:eastAsia="Verdana" w:hAnsi="Verdana" w:cs="Verdana"/>
          <w:b/>
        </w:rPr>
      </w:pPr>
    </w:p>
    <w:p w:rsidR="005B149C" w:rsidRDefault="00855D08">
      <w:pPr>
        <w:spacing w:before="240" w:after="24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“CHAMAMENTO PÚBLICO DE AVALIADORES/PARECERISTAS DE MÉRITO CULTURAL DE PROJETOS CULTURAIS”</w:t>
      </w:r>
    </w:p>
    <w:p w:rsidR="005B149C" w:rsidRDefault="00855D08">
      <w:pPr>
        <w:spacing w:before="240" w:after="240" w:line="504" w:lineRule="auto"/>
        <w:jc w:val="center"/>
        <w:rPr>
          <w:rFonts w:ascii="Verdana" w:eastAsia="Verdana" w:hAnsi="Verdana" w:cs="Verdana"/>
          <w:b/>
          <w:color w:val="00000A"/>
        </w:rPr>
      </w:pPr>
      <w:r>
        <w:rPr>
          <w:rFonts w:ascii="Verdana" w:eastAsia="Verdana" w:hAnsi="Verdana" w:cs="Verdana"/>
          <w:b/>
          <w:color w:val="00000A"/>
        </w:rPr>
        <w:t xml:space="preserve"> </w:t>
      </w:r>
    </w:p>
    <w:p w:rsidR="005B149C" w:rsidRDefault="00855D08">
      <w:pPr>
        <w:ind w:right="-1419"/>
        <w:jc w:val="center"/>
      </w:pPr>
      <w:r>
        <w:t xml:space="preserve">   </w:t>
      </w:r>
    </w:p>
    <w:p w:rsidR="005B149C" w:rsidRDefault="00855D08">
      <w:pPr>
        <w:ind w:right="-1419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ANEXO II – DECLARAÇÃO DE PARTICIPAÇÃO</w:t>
      </w:r>
    </w:p>
    <w:p w:rsidR="005B149C" w:rsidRDefault="005B149C">
      <w:pPr>
        <w:ind w:left="-284" w:right="-1419" w:hanging="850"/>
        <w:jc w:val="center"/>
        <w:rPr>
          <w:rFonts w:ascii="Arial Black" w:eastAsia="Arial Black" w:hAnsi="Arial Black" w:cs="Arial Black"/>
        </w:rPr>
      </w:pPr>
    </w:p>
    <w:p w:rsidR="005B149C" w:rsidRDefault="005B149C">
      <w:pPr>
        <w:ind w:left="-284" w:right="-1419" w:hanging="850"/>
        <w:jc w:val="center"/>
        <w:rPr>
          <w:rFonts w:ascii="Arial Black" w:eastAsia="Arial Black" w:hAnsi="Arial Black" w:cs="Arial Black"/>
        </w:rPr>
      </w:pPr>
      <w:bookmarkStart w:id="1" w:name="_9iod7c45j1gq" w:colFirst="0" w:colLast="0"/>
      <w:bookmarkStart w:id="2" w:name="_nd89v19j0at7" w:colFirst="0" w:colLast="0"/>
      <w:bookmarkStart w:id="3" w:name="_gjdgxs" w:colFirst="0" w:colLast="0"/>
      <w:bookmarkEnd w:id="1"/>
      <w:bookmarkEnd w:id="2"/>
      <w:bookmarkEnd w:id="3"/>
    </w:p>
    <w:p w:rsidR="005B149C" w:rsidRDefault="005B149C">
      <w:pPr>
        <w:ind w:right="-1419"/>
        <w:jc w:val="center"/>
        <w:rPr>
          <w:rFonts w:ascii="Arial Black" w:eastAsia="Arial Black" w:hAnsi="Arial Black" w:cs="Arial Black"/>
        </w:rPr>
      </w:pPr>
    </w:p>
    <w:p w:rsidR="005B149C" w:rsidRDefault="00855D08">
      <w:pPr>
        <w:ind w:right="-1419"/>
        <w:jc w:val="center"/>
      </w:pPr>
      <w:r>
        <w:rPr>
          <w:rFonts w:ascii="Arial Black" w:eastAsia="Arial Black" w:hAnsi="Arial Black" w:cs="Arial Black"/>
        </w:rPr>
        <w:t>IDENTIFICAÇÃO DO PROPONENTE</w:t>
      </w:r>
    </w:p>
    <w:p w:rsidR="005B149C" w:rsidRDefault="005B149C">
      <w:pPr>
        <w:ind w:left="-567" w:right="-1419"/>
        <w:jc w:val="center"/>
      </w:pPr>
    </w:p>
    <w:p w:rsidR="005B149C" w:rsidRDefault="005B149C">
      <w:pPr>
        <w:ind w:left="-567" w:right="-1419"/>
        <w:jc w:val="center"/>
      </w:pPr>
    </w:p>
    <w:p w:rsidR="005B149C" w:rsidRDefault="005B149C">
      <w:pPr>
        <w:ind w:left="-567" w:right="-1419"/>
        <w:jc w:val="center"/>
        <w:rPr>
          <w:rFonts w:ascii="Verdana" w:eastAsia="Verdana" w:hAnsi="Verdana" w:cs="Verdana"/>
        </w:rPr>
      </w:pPr>
    </w:p>
    <w:p w:rsidR="005B149C" w:rsidRDefault="00855D08">
      <w:pPr>
        <w:ind w:left="-567" w:right="-141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NOME: _________________________________________________</w:t>
      </w:r>
    </w:p>
    <w:p w:rsidR="005B149C" w:rsidRDefault="005B149C">
      <w:pPr>
        <w:ind w:left="-567" w:right="-1419"/>
        <w:jc w:val="both"/>
      </w:pPr>
    </w:p>
    <w:p w:rsidR="005B149C" w:rsidRDefault="005B149C">
      <w:pPr>
        <w:ind w:left="-567" w:right="-1419"/>
        <w:jc w:val="both"/>
      </w:pPr>
    </w:p>
    <w:p w:rsidR="005B149C" w:rsidRDefault="005B149C">
      <w:pPr>
        <w:ind w:left="-567" w:right="-1419"/>
        <w:jc w:val="both"/>
      </w:pPr>
    </w:p>
    <w:p w:rsidR="005B149C" w:rsidRDefault="005B149C">
      <w:pPr>
        <w:ind w:left="-567" w:right="-1419"/>
        <w:jc w:val="both"/>
      </w:pPr>
    </w:p>
    <w:p w:rsidR="005B149C" w:rsidRDefault="00855D08">
      <w:pPr>
        <w:ind w:left="-567" w:right="-141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Declaro, para fins de inscrição no edital acima referenciado, que concordo que atendo às condições de inscrição estabelecidas no item 4 do Edital e possuo a prova de regularidade fiscal exigida para a contratação, caso seja selecionado. Declaro, ainda, que estou ciente de que, caso não apresente a documentação estipulada no item 3.2 ou a apresente com alguma irregularidade, perderá automaticamente o direito à premiação, sendo convocado o suplente, pela ordem decrescente de classificação.</w:t>
      </w:r>
    </w:p>
    <w:p w:rsidR="005B149C" w:rsidRDefault="005B149C">
      <w:pPr>
        <w:ind w:left="-567" w:right="-1419"/>
        <w:jc w:val="both"/>
      </w:pPr>
    </w:p>
    <w:p w:rsidR="005B149C" w:rsidRDefault="005B149C">
      <w:pPr>
        <w:ind w:left="-567" w:right="-1419"/>
        <w:jc w:val="both"/>
      </w:pPr>
    </w:p>
    <w:p w:rsidR="005B149C" w:rsidRDefault="005B149C">
      <w:pPr>
        <w:ind w:left="-567" w:right="-1419"/>
        <w:jc w:val="both"/>
      </w:pPr>
    </w:p>
    <w:p w:rsidR="005B149C" w:rsidRDefault="005B149C">
      <w:pPr>
        <w:ind w:left="-567" w:right="-1419"/>
        <w:jc w:val="both"/>
      </w:pPr>
    </w:p>
    <w:p w:rsidR="005B149C" w:rsidRDefault="00855D08">
      <w:pPr>
        <w:ind w:left="-567" w:right="-141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Conceição da Barra (ES), ______ de ________________ </w:t>
      </w:r>
      <w:proofErr w:type="spellStart"/>
      <w:r>
        <w:rPr>
          <w:rFonts w:ascii="Verdana" w:eastAsia="Verdana" w:hAnsi="Verdana" w:cs="Verdana"/>
        </w:rPr>
        <w:t>de</w:t>
      </w:r>
      <w:proofErr w:type="spellEnd"/>
      <w:r>
        <w:rPr>
          <w:rFonts w:ascii="Verdana" w:eastAsia="Verdana" w:hAnsi="Verdana" w:cs="Verdana"/>
        </w:rPr>
        <w:t xml:space="preserve"> 2023.</w:t>
      </w:r>
    </w:p>
    <w:p w:rsidR="005B149C" w:rsidRDefault="005B149C">
      <w:pPr>
        <w:ind w:left="-567" w:right="-1419"/>
        <w:jc w:val="center"/>
        <w:rPr>
          <w:rFonts w:ascii="Verdana" w:eastAsia="Verdana" w:hAnsi="Verdana" w:cs="Verdana"/>
        </w:rPr>
      </w:pPr>
    </w:p>
    <w:p w:rsidR="005B149C" w:rsidRDefault="005B149C">
      <w:pPr>
        <w:ind w:left="-567" w:right="-1419"/>
        <w:rPr>
          <w:rFonts w:ascii="Verdana" w:eastAsia="Verdana" w:hAnsi="Verdana" w:cs="Verdana"/>
        </w:rPr>
      </w:pPr>
    </w:p>
    <w:p w:rsidR="005B149C" w:rsidRDefault="00855D08">
      <w:pPr>
        <w:ind w:left="-567" w:right="-141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_________________________________________________</w:t>
      </w:r>
    </w:p>
    <w:p w:rsidR="005B149C" w:rsidRDefault="00855D08">
      <w:pPr>
        <w:ind w:left="-567" w:right="-141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Nome Completo e CPF</w:t>
      </w:r>
    </w:p>
    <w:p w:rsidR="005B149C" w:rsidRDefault="005B149C">
      <w:pPr>
        <w:spacing w:before="240" w:after="240"/>
        <w:jc w:val="center"/>
        <w:rPr>
          <w:b/>
          <w:sz w:val="28"/>
          <w:szCs w:val="28"/>
        </w:rPr>
      </w:pPr>
    </w:p>
    <w:p w:rsidR="005B149C" w:rsidRDefault="00855D0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proofErr w:type="spellStart"/>
      <w:r>
        <w:rPr>
          <w:b/>
          <w:sz w:val="28"/>
          <w:szCs w:val="28"/>
        </w:rPr>
        <w:t>lll</w:t>
      </w:r>
      <w:proofErr w:type="spellEnd"/>
      <w:r>
        <w:rPr>
          <w:b/>
          <w:sz w:val="28"/>
          <w:szCs w:val="28"/>
        </w:rPr>
        <w:t xml:space="preserve"> -DECLARAÇÃO ÉTNICO-RACIAL</w:t>
      </w:r>
    </w:p>
    <w:p w:rsidR="005B149C" w:rsidRDefault="005B149C">
      <w:pPr>
        <w:spacing w:before="240" w:after="240"/>
        <w:jc w:val="center"/>
        <w:rPr>
          <w:b/>
          <w:sz w:val="28"/>
          <w:szCs w:val="28"/>
        </w:rPr>
      </w:pPr>
    </w:p>
    <w:p w:rsidR="005B149C" w:rsidRDefault="00855D0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5B149C" w:rsidRDefault="00855D0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149C" w:rsidRDefault="00855D08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(Para agentes culturais concorrentes às cotas étnico-raciais – negros ou indígenas)</w:t>
      </w:r>
    </w:p>
    <w:p w:rsidR="005B149C" w:rsidRDefault="00855D08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49C" w:rsidRDefault="00855D08">
      <w:pPr>
        <w:spacing w:before="240" w:after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Eu,  _</w:t>
      </w:r>
      <w:proofErr w:type="gramEnd"/>
      <w:r>
        <w:rPr>
          <w:sz w:val="28"/>
          <w:szCs w:val="28"/>
        </w:rPr>
        <w:t>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5B149C" w:rsidRDefault="00855D0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Por ser verdade, assino a presente declaração e estou ciente de que a apresentação de declaração falsa pode acarretar desclassificação do edital e aplicação de sanções criminais.</w:t>
      </w:r>
    </w:p>
    <w:p w:rsidR="005B149C" w:rsidRDefault="00855D08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</w:t>
      </w:r>
    </w:p>
    <w:p w:rsidR="005B149C" w:rsidRDefault="00855D08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NOME</w:t>
      </w:r>
    </w:p>
    <w:p w:rsidR="005B149C" w:rsidRDefault="00855D08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ASSINATURA DO DECLARANTE</w:t>
      </w:r>
    </w:p>
    <w:p w:rsidR="005B149C" w:rsidRDefault="005B149C">
      <w:pPr>
        <w:ind w:left="-567" w:right="-1419"/>
        <w:jc w:val="center"/>
        <w:rPr>
          <w:rFonts w:ascii="Verdana" w:eastAsia="Verdana" w:hAnsi="Verdana" w:cs="Verdana"/>
        </w:rPr>
      </w:pPr>
    </w:p>
    <w:sectPr w:rsidR="005B149C">
      <w:headerReference w:type="default" r:id="rId7"/>
      <w:pgSz w:w="11906" w:h="16838"/>
      <w:pgMar w:top="255" w:right="1701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6A" w:rsidRDefault="002E476A">
      <w:pPr>
        <w:spacing w:line="240" w:lineRule="auto"/>
      </w:pPr>
      <w:r>
        <w:separator/>
      </w:r>
    </w:p>
  </w:endnote>
  <w:endnote w:type="continuationSeparator" w:id="0">
    <w:p w:rsidR="002E476A" w:rsidRDefault="002E4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6A" w:rsidRDefault="002E476A">
      <w:pPr>
        <w:spacing w:after="0"/>
      </w:pPr>
      <w:r>
        <w:separator/>
      </w:r>
    </w:p>
  </w:footnote>
  <w:footnote w:type="continuationSeparator" w:id="0">
    <w:p w:rsidR="002E476A" w:rsidRDefault="002E47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1D" w:rsidRDefault="00443E1D">
    <w:pPr>
      <w:pStyle w:val="Cabealho"/>
    </w:pPr>
    <w:r w:rsidRPr="00443E1D">
      <w:rPr>
        <w:noProof/>
      </w:rPr>
      <w:drawing>
        <wp:anchor distT="0" distB="0" distL="114300" distR="114300" simplePos="0" relativeHeight="251659264" behindDoc="0" locked="0" layoutInCell="1" allowOverlap="1" wp14:anchorId="047CD7A0" wp14:editId="4468CFB8">
          <wp:simplePos x="0" y="0"/>
          <wp:positionH relativeFrom="column">
            <wp:posOffset>4872990</wp:posOffset>
          </wp:positionH>
          <wp:positionV relativeFrom="paragraph">
            <wp:posOffset>-278765</wp:posOffset>
          </wp:positionV>
          <wp:extent cx="1038225" cy="510540"/>
          <wp:effectExtent l="0" t="0" r="9525" b="3810"/>
          <wp:wrapSquare wrapText="bothSides"/>
          <wp:docPr id="3" name="Imagem 3" descr="D:\Prefeitura\Cultura\Logo Cultura\Logo 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feitura\Cultura\Logo Cultura\Logo Cultu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E1D">
      <w:rPr>
        <w:noProof/>
      </w:rPr>
      <w:drawing>
        <wp:anchor distT="0" distB="0" distL="114300" distR="114300" simplePos="0" relativeHeight="251658240" behindDoc="0" locked="0" layoutInCell="1" allowOverlap="1" wp14:anchorId="4764D50C" wp14:editId="024DFB10">
          <wp:simplePos x="0" y="0"/>
          <wp:positionH relativeFrom="margin">
            <wp:posOffset>-238125</wp:posOffset>
          </wp:positionH>
          <wp:positionV relativeFrom="paragraph">
            <wp:posOffset>-227330</wp:posOffset>
          </wp:positionV>
          <wp:extent cx="1095375" cy="490855"/>
          <wp:effectExtent l="0" t="0" r="9525" b="4445"/>
          <wp:wrapThrough wrapText="bothSides">
            <wp:wrapPolygon edited="0">
              <wp:start x="3757" y="0"/>
              <wp:lineTo x="0" y="5868"/>
              <wp:lineTo x="0" y="20957"/>
              <wp:lineTo x="12021" y="20957"/>
              <wp:lineTo x="19910" y="20957"/>
              <wp:lineTo x="20661" y="20957"/>
              <wp:lineTo x="21412" y="17604"/>
              <wp:lineTo x="21412" y="3353"/>
              <wp:lineTo x="5635" y="0"/>
              <wp:lineTo x="3757" y="0"/>
            </wp:wrapPolygon>
          </wp:wrapThrough>
          <wp:docPr id="4" name="Imagem 4" descr="D:\Prefeitura\Cultura\Logo Cultura\LOG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efeitura\Cultura\Logo Cultura\LOGO PREFEITUR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3E1D" w:rsidRDefault="00443E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E306ED"/>
    <w:multiLevelType w:val="multilevel"/>
    <w:tmpl w:val="B5E306ED"/>
    <w:lvl w:ilvl="0">
      <w:start w:val="9"/>
      <w:numFmt w:val="decimal"/>
      <w:lvlText w:val="%1"/>
      <w:lvlJc w:val="left"/>
      <w:pPr>
        <w:ind w:left="435" w:hanging="435"/>
      </w:pPr>
    </w:lvl>
    <w:lvl w:ilvl="1">
      <w:start w:val="1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BF205925"/>
    <w:multiLevelType w:val="multilevel"/>
    <w:tmpl w:val="BF205925"/>
    <w:lvl w:ilvl="0">
      <w:numFmt w:val="bullet"/>
      <w:lvlText w:val="-"/>
      <w:lvlJc w:val="left"/>
      <w:pPr>
        <w:ind w:left="90" w:hanging="128"/>
      </w:pPr>
      <w:rPr>
        <w:rFonts w:ascii="Carlito" w:eastAsia="Carlito" w:hAnsi="Carlito" w:cs="Carlito"/>
        <w:sz w:val="24"/>
        <w:szCs w:val="24"/>
      </w:rPr>
    </w:lvl>
    <w:lvl w:ilvl="1">
      <w:numFmt w:val="bullet"/>
      <w:lvlText w:val="•"/>
      <w:lvlJc w:val="left"/>
      <w:pPr>
        <w:ind w:left="453" w:hanging="128"/>
      </w:pPr>
    </w:lvl>
    <w:lvl w:ilvl="2">
      <w:numFmt w:val="bullet"/>
      <w:lvlText w:val="•"/>
      <w:lvlJc w:val="left"/>
      <w:pPr>
        <w:ind w:left="806" w:hanging="128"/>
      </w:pPr>
    </w:lvl>
    <w:lvl w:ilvl="3">
      <w:numFmt w:val="bullet"/>
      <w:lvlText w:val="•"/>
      <w:lvlJc w:val="left"/>
      <w:pPr>
        <w:ind w:left="1159" w:hanging="128"/>
      </w:pPr>
    </w:lvl>
    <w:lvl w:ilvl="4">
      <w:numFmt w:val="bullet"/>
      <w:lvlText w:val="•"/>
      <w:lvlJc w:val="left"/>
      <w:pPr>
        <w:ind w:left="1512" w:hanging="128"/>
      </w:pPr>
    </w:lvl>
    <w:lvl w:ilvl="5">
      <w:numFmt w:val="bullet"/>
      <w:lvlText w:val="•"/>
      <w:lvlJc w:val="left"/>
      <w:pPr>
        <w:ind w:left="1865" w:hanging="128"/>
      </w:pPr>
    </w:lvl>
    <w:lvl w:ilvl="6">
      <w:numFmt w:val="bullet"/>
      <w:lvlText w:val="•"/>
      <w:lvlJc w:val="left"/>
      <w:pPr>
        <w:ind w:left="2218" w:hanging="128"/>
      </w:pPr>
    </w:lvl>
    <w:lvl w:ilvl="7">
      <w:numFmt w:val="bullet"/>
      <w:lvlText w:val="•"/>
      <w:lvlJc w:val="left"/>
      <w:pPr>
        <w:ind w:left="2571" w:hanging="128"/>
      </w:pPr>
    </w:lvl>
    <w:lvl w:ilvl="8">
      <w:numFmt w:val="bullet"/>
      <w:lvlText w:val="•"/>
      <w:lvlJc w:val="left"/>
      <w:pPr>
        <w:ind w:left="2924" w:hanging="128"/>
      </w:pPr>
    </w:lvl>
  </w:abstractNum>
  <w:abstractNum w:abstractNumId="2">
    <w:nsid w:val="CF092B84"/>
    <w:multiLevelType w:val="multilevel"/>
    <w:tmpl w:val="CF092B84"/>
    <w:lvl w:ilvl="0">
      <w:numFmt w:val="bullet"/>
      <w:lvlText w:val="-"/>
      <w:lvlJc w:val="left"/>
      <w:pPr>
        <w:ind w:left="90" w:hanging="128"/>
      </w:pPr>
      <w:rPr>
        <w:rFonts w:ascii="Carlito" w:eastAsia="Carlito" w:hAnsi="Carlito" w:cs="Carlito"/>
        <w:sz w:val="24"/>
        <w:szCs w:val="24"/>
      </w:rPr>
    </w:lvl>
    <w:lvl w:ilvl="1">
      <w:numFmt w:val="bullet"/>
      <w:lvlText w:val="•"/>
      <w:lvlJc w:val="left"/>
      <w:pPr>
        <w:ind w:left="453" w:hanging="128"/>
      </w:pPr>
    </w:lvl>
    <w:lvl w:ilvl="2">
      <w:numFmt w:val="bullet"/>
      <w:lvlText w:val="•"/>
      <w:lvlJc w:val="left"/>
      <w:pPr>
        <w:ind w:left="806" w:hanging="128"/>
      </w:pPr>
    </w:lvl>
    <w:lvl w:ilvl="3">
      <w:numFmt w:val="bullet"/>
      <w:lvlText w:val="•"/>
      <w:lvlJc w:val="left"/>
      <w:pPr>
        <w:ind w:left="1159" w:hanging="128"/>
      </w:pPr>
    </w:lvl>
    <w:lvl w:ilvl="4">
      <w:numFmt w:val="bullet"/>
      <w:lvlText w:val="•"/>
      <w:lvlJc w:val="left"/>
      <w:pPr>
        <w:ind w:left="1512" w:hanging="128"/>
      </w:pPr>
    </w:lvl>
    <w:lvl w:ilvl="5">
      <w:numFmt w:val="bullet"/>
      <w:lvlText w:val="•"/>
      <w:lvlJc w:val="left"/>
      <w:pPr>
        <w:ind w:left="1865" w:hanging="128"/>
      </w:pPr>
    </w:lvl>
    <w:lvl w:ilvl="6">
      <w:numFmt w:val="bullet"/>
      <w:lvlText w:val="•"/>
      <w:lvlJc w:val="left"/>
      <w:pPr>
        <w:ind w:left="2218" w:hanging="128"/>
      </w:pPr>
    </w:lvl>
    <w:lvl w:ilvl="7">
      <w:numFmt w:val="bullet"/>
      <w:lvlText w:val="•"/>
      <w:lvlJc w:val="left"/>
      <w:pPr>
        <w:ind w:left="2571" w:hanging="128"/>
      </w:pPr>
    </w:lvl>
    <w:lvl w:ilvl="8">
      <w:numFmt w:val="bullet"/>
      <w:lvlText w:val="•"/>
      <w:lvlJc w:val="left"/>
      <w:pPr>
        <w:ind w:left="2924" w:hanging="128"/>
      </w:pPr>
    </w:lvl>
  </w:abstractNum>
  <w:abstractNum w:abstractNumId="3">
    <w:nsid w:val="0053208E"/>
    <w:multiLevelType w:val="multilevel"/>
    <w:tmpl w:val="005320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03D62ECE"/>
    <w:multiLevelType w:val="multilevel"/>
    <w:tmpl w:val="03D62ECE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25B654F3"/>
    <w:multiLevelType w:val="multilevel"/>
    <w:tmpl w:val="25B654F3"/>
    <w:lvl w:ilvl="0">
      <w:start w:val="18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59ADCABA"/>
    <w:multiLevelType w:val="multilevel"/>
    <w:tmpl w:val="59ADCABA"/>
    <w:lvl w:ilvl="0">
      <w:numFmt w:val="bullet"/>
      <w:lvlText w:val="-"/>
      <w:lvlJc w:val="left"/>
      <w:pPr>
        <w:ind w:left="90" w:hanging="128"/>
      </w:pPr>
      <w:rPr>
        <w:rFonts w:ascii="Carlito" w:eastAsia="Carlito" w:hAnsi="Carlito" w:cs="Carlito"/>
        <w:sz w:val="24"/>
        <w:szCs w:val="24"/>
      </w:rPr>
    </w:lvl>
    <w:lvl w:ilvl="1">
      <w:numFmt w:val="bullet"/>
      <w:lvlText w:val="•"/>
      <w:lvlJc w:val="left"/>
      <w:pPr>
        <w:ind w:left="453" w:hanging="128"/>
      </w:pPr>
    </w:lvl>
    <w:lvl w:ilvl="2">
      <w:numFmt w:val="bullet"/>
      <w:lvlText w:val="•"/>
      <w:lvlJc w:val="left"/>
      <w:pPr>
        <w:ind w:left="806" w:hanging="128"/>
      </w:pPr>
    </w:lvl>
    <w:lvl w:ilvl="3">
      <w:numFmt w:val="bullet"/>
      <w:lvlText w:val="•"/>
      <w:lvlJc w:val="left"/>
      <w:pPr>
        <w:ind w:left="1159" w:hanging="128"/>
      </w:pPr>
    </w:lvl>
    <w:lvl w:ilvl="4">
      <w:numFmt w:val="bullet"/>
      <w:lvlText w:val="•"/>
      <w:lvlJc w:val="left"/>
      <w:pPr>
        <w:ind w:left="1512" w:hanging="128"/>
      </w:pPr>
    </w:lvl>
    <w:lvl w:ilvl="5">
      <w:numFmt w:val="bullet"/>
      <w:lvlText w:val="•"/>
      <w:lvlJc w:val="left"/>
      <w:pPr>
        <w:ind w:left="1865" w:hanging="128"/>
      </w:pPr>
    </w:lvl>
    <w:lvl w:ilvl="6">
      <w:numFmt w:val="bullet"/>
      <w:lvlText w:val="•"/>
      <w:lvlJc w:val="left"/>
      <w:pPr>
        <w:ind w:left="2218" w:hanging="128"/>
      </w:pPr>
    </w:lvl>
    <w:lvl w:ilvl="7">
      <w:numFmt w:val="bullet"/>
      <w:lvlText w:val="•"/>
      <w:lvlJc w:val="left"/>
      <w:pPr>
        <w:ind w:left="2571" w:hanging="128"/>
      </w:pPr>
    </w:lvl>
    <w:lvl w:ilvl="8">
      <w:numFmt w:val="bullet"/>
      <w:lvlText w:val="•"/>
      <w:lvlJc w:val="left"/>
      <w:pPr>
        <w:ind w:left="2924" w:hanging="128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9C"/>
    <w:rsid w:val="002E476A"/>
    <w:rsid w:val="00443E1D"/>
    <w:rsid w:val="005B149C"/>
    <w:rsid w:val="00855D08"/>
    <w:rsid w:val="00E6099E"/>
    <w:rsid w:val="07E470E0"/>
    <w:rsid w:val="132B405C"/>
    <w:rsid w:val="5E2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B8D4D7B-F711-4D32-9C15-B6A24E4E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1">
    <w:name w:val="_Style 11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rsid w:val="00443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43E1D"/>
    <w:rPr>
      <w:sz w:val="22"/>
      <w:szCs w:val="22"/>
    </w:rPr>
  </w:style>
  <w:style w:type="paragraph" w:styleId="Rodap">
    <w:name w:val="footer"/>
    <w:basedOn w:val="Normal"/>
    <w:link w:val="RodapChar"/>
    <w:rsid w:val="00443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43E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Dell</cp:lastModifiedBy>
  <cp:revision>2</cp:revision>
  <dcterms:created xsi:type="dcterms:W3CDTF">2023-10-17T20:49:00Z</dcterms:created>
  <dcterms:modified xsi:type="dcterms:W3CDTF">2023-10-17T20:49:00Z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A173EE6CB211413FAF883BDDFE2D8B0C_12</vt:lpwstr>
  </property>
</Properties>
</file>